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Ward Lucas Reports  Psychic Surgery Scam - Part 1</w:t>
      </w:r>
    </w:p>
    <w:p>
      <w:r>
        <w:rPr>
          <w:rFonts w:ascii="Arial" w:hAnsi="Arial"/>
          <w:color w:val="4F6880"/>
          <w:sz w:val="22"/>
        </w:rPr>
        <w:t>Mon, 9/14 9:18AM • 2:53</w:t>
      </w:r>
    </w:p>
    <w:p>
      <w:pPr>
        <w:spacing w:before="440" w:after="0"/>
      </w:pPr>
      <w:r>
        <w:rPr>
          <w:rFonts w:ascii="Arial" w:hAnsi="Arial"/>
          <w:b/>
          <w:color w:val="4F6880"/>
          <w:sz w:val="22"/>
        </w:rPr>
        <w:t>SUMMARY KEYWORDS</w:t>
      </w:r>
    </w:p>
    <w:p>
      <w:r>
        <w:rPr>
          <w:rFonts w:ascii="Arial" w:hAnsi="Arial"/>
          <w:color w:val="4F6880"/>
          <w:sz w:val="22"/>
        </w:rPr>
        <w:t>psychic surgery, patient, joe, surgery, denver, removes, blood, surgeon, perform, miracles, brother, incision, feels, healing sessions, purported, freelance writer, secret, past few days, invariably, testicles</w:t>
      </w:r>
    </w:p>
    <w:p>
      <w:pPr>
        <w:spacing w:after="0"/>
      </w:pPr>
    </w:p>
    <w:p>
      <w:pPr>
        <w:spacing w:after="0"/>
      </w:pPr>
      <w:r>
        <w:rPr>
          <w:rFonts w:ascii="Arial" w:hAnsi="Arial"/>
          <w:color w:val="C0C0C0"/>
          <w:sz w:val="22"/>
        </w:rPr>
        <w:t>00:00</w:t>
      </w:r>
    </w:p>
    <w:p>
      <w:pPr>
        <w:spacing w:after="0"/>
      </w:pPr>
      <w:r>
        <w:rPr>
          <w:rFonts w:ascii="Arial" w:hAnsi="Arial"/>
          <w:sz w:val="22"/>
        </w:rPr>
        <w:t>If you can make brother Joe is a Filipino who's on a nationwide healing tour, he is secretly performing what's known as psychic surgery. The sessions are secret because they're illegal. There have been a number of federal injunctions against the promotion of psychic surgery. Brother Joe refused to let us witness his actual Healing Sessions. But over the past few days, hundreds of people swarmed with southeast Denver townhouse to be operated on. They had cancer, they had spinal diseases, they have brain tumors. They came from as far away as New York and California paid $45 apiece to undergo surgery. Brother Joe spends about three minutes with each patient and sees about 20 an hour. That's big money, folks. 900 bucks an hour. This videotape from Mexico shows the concept of psychic surgery. It's somewhat crass. The surgeon purportedly makes an incision on the patient's body with his thumbnail, reaches into the cavity and removes ugly cancerous material removes all sorts of nasty stuff, and the patient invariably feels better. I got</w:t>
      </w:r>
    </w:p>
    <w:p>
      <w:pPr>
        <w:spacing w:after="0"/>
      </w:pPr>
    </w:p>
    <w:p>
      <w:pPr>
        <w:spacing w:after="0"/>
      </w:pPr>
      <w:r>
        <w:rPr>
          <w:rFonts w:ascii="Arial" w:hAnsi="Arial"/>
          <w:color w:val="C0C0C0"/>
          <w:sz w:val="22"/>
        </w:rPr>
        <w:t>01:03</w:t>
      </w:r>
    </w:p>
    <w:p>
      <w:pPr>
        <w:spacing w:after="0"/>
      </w:pPr>
      <w:r>
        <w:rPr>
          <w:rFonts w:ascii="Arial" w:hAnsi="Arial"/>
          <w:sz w:val="22"/>
        </w:rPr>
        <w:t>out and I've got this really energized</w:t>
      </w:r>
    </w:p>
    <w:p>
      <w:pPr>
        <w:spacing w:after="0"/>
      </w:pPr>
    </w:p>
    <w:p>
      <w:pPr>
        <w:spacing w:after="0"/>
      </w:pPr>
      <w:r>
        <w:rPr>
          <w:rFonts w:ascii="Arial" w:hAnsi="Arial"/>
          <w:color w:val="C0C0C0"/>
          <w:sz w:val="22"/>
        </w:rPr>
        <w:t>01:05</w:t>
      </w:r>
    </w:p>
    <w:p>
      <w:pPr>
        <w:spacing w:after="0"/>
      </w:pPr>
      <w:r>
        <w:rPr>
          <w:rFonts w:ascii="Arial" w:hAnsi="Arial"/>
          <w:sz w:val="22"/>
        </w:rPr>
        <w:t>bayla Scheiber. The head of a local skeptics group feels very good about it. That's because he smuggled in a piece of gauze and swiped some of the blood that apparently spilled from his incision. We took his sample to a well known chemist, the conclusion, the blood belong to a supermarket chicken, not a human psychic surgery is a pretty good magic trick it's done like this, the surgeon magician because that's what he is for shows the patient that his hands are empty, but using a device that can be purchased in any reputable magic shop, the surgeon palms in a quantity of blood and animal and trails. There's a good deal of noise and commotion about the purported surgery and it's fantastic results, but it never really happens. It's all a hoax. Our patient was freelance writer Kirsten Hinsdale. She went through surgery twice with brother Joe and then allowed us to perform the same surgery. She said our operation was pretty authentic.</w:t>
      </w:r>
    </w:p>
    <w:p>
      <w:pPr>
        <w:spacing w:after="0"/>
      </w:pPr>
    </w:p>
    <w:p>
      <w:pPr>
        <w:spacing w:after="0"/>
      </w:pPr>
      <w:r>
        <w:rPr>
          <w:rFonts w:ascii="Arial" w:hAnsi="Arial"/>
          <w:color w:val="C0C0C0"/>
          <w:sz w:val="22"/>
        </w:rPr>
        <w:t>02:00</w:t>
      </w:r>
    </w:p>
    <w:p>
      <w:pPr>
        <w:spacing w:after="0"/>
      </w:pPr>
      <w:r>
        <w:rPr>
          <w:rFonts w:ascii="Arial" w:hAnsi="Arial"/>
          <w:sz w:val="22"/>
        </w:rPr>
        <w:t>That was a fairly close approximation. He was more skilled. You're a little less nimble. He's had a lot more practice but at 20 patients an hour you can understand why</w:t>
      </w:r>
    </w:p>
    <w:p>
      <w:pPr>
        <w:spacing w:after="0"/>
      </w:pPr>
    </w:p>
    <w:p>
      <w:pPr>
        <w:spacing w:after="0"/>
      </w:pPr>
      <w:r>
        <w:rPr>
          <w:rFonts w:ascii="Arial" w:hAnsi="Arial"/>
          <w:color w:val="C0C0C0"/>
          <w:sz w:val="22"/>
        </w:rPr>
        <w:t>02:08</w:t>
      </w:r>
    </w:p>
    <w:p>
      <w:pPr>
        <w:spacing w:after="0"/>
      </w:pPr>
      <w:r>
        <w:rPr>
          <w:rFonts w:ascii="Arial" w:hAnsi="Arial"/>
          <w:sz w:val="22"/>
        </w:rPr>
        <w:t>psychic surgery is good entertainment. But what about the woman who canceled her real surgery because she believed brother Joe had removed all of her cancer. We as brother Joe about these wonderful miracles. He denied the whole thing. It was in Tennessee. Let's brother Joe did lots of miracles while he was here in southeast Denver. He told one lady he had solved all of her health problems by removing her testicles. She was very surprised and she says she feels a whole lot better now. Brother Joe is off again on a secret nationwide tour, and he'll perform his miracles in another city. But we hear he'll be back to Denver real soon. This is Ward Lucas nine news.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